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D3" w:rsidRDefault="00B871D3" w:rsidP="00B871D3">
      <w:pPr>
        <w:spacing w:after="0"/>
        <w:ind w:left="3969" w:right="-143"/>
        <w:rPr>
          <w:rFonts w:ascii="Times New Roman" w:hAnsi="Times New Roman"/>
          <w:b/>
          <w:sz w:val="28"/>
          <w:szCs w:val="28"/>
        </w:rPr>
      </w:pPr>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 xml:space="preserve">(протокол от 22 декабря </w:t>
      </w:r>
      <w:bookmarkStart w:id="0" w:name="_GoBack"/>
      <w:bookmarkEnd w:id="0"/>
      <w:r>
        <w:rPr>
          <w:rFonts w:ascii="Times New Roman" w:hAnsi="Times New Roman"/>
          <w:b w:val="0"/>
          <w:sz w:val="28"/>
          <w:szCs w:val="28"/>
        </w:rPr>
        <w:t>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582A29"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582A29"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582A29"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582A29"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582A29"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582A29"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582A29"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582A29"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582A29"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582A29"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582A29"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582A29"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582A29"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582A29"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582A29"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582A29"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582A29"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582A29"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582A29"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582A29"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582A29"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582A29"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582A29"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582A29"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2" w:name="bookmark2"/>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3"/>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7"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7"/>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8" w:name="docs_internal_guid_5546eed3_e296_9f90_73"/>
      <w:bookmarkEnd w:id="18"/>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9"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9"/>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20"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20"/>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1"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1"/>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2"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29" w:rsidRDefault="00582A29">
      <w:pPr>
        <w:spacing w:after="0" w:line="240" w:lineRule="auto"/>
      </w:pPr>
      <w:r>
        <w:separator/>
      </w:r>
    </w:p>
  </w:endnote>
  <w:endnote w:type="continuationSeparator" w:id="0">
    <w:p w:rsidR="00582A29" w:rsidRDefault="0058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E2" w:rsidRDefault="00582A29">
    <w:pPr>
      <w:pStyle w:val="af6"/>
      <w:jc w:val="center"/>
    </w:pPr>
    <w:r>
      <w:fldChar w:fldCharType="begin"/>
    </w:r>
    <w:r>
      <w:instrText xml:space="preserve"> PAGE   \* MERGEFORMAT </w:instrText>
    </w:r>
    <w:r>
      <w:fldChar w:fldCharType="separate"/>
    </w:r>
    <w:r w:rsidR="00AE13F1">
      <w:rPr>
        <w:noProof/>
      </w:rPr>
      <w:t>82</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29" w:rsidRDefault="00582A29">
      <w:pPr>
        <w:spacing w:after="0" w:line="240" w:lineRule="auto"/>
      </w:pPr>
      <w:r>
        <w:separator/>
      </w:r>
    </w:p>
  </w:footnote>
  <w:footnote w:type="continuationSeparator" w:id="0">
    <w:p w:rsidR="00582A29" w:rsidRDefault="00582A29">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2A29"/>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13F1"/>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061F0EF1-1F27-483B-A9E0-E2202A9D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65330</Words>
  <Characters>372387</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436844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3</cp:revision>
  <cp:lastPrinted>2015-04-03T11:11:00Z</cp:lastPrinted>
  <dcterms:created xsi:type="dcterms:W3CDTF">2017-02-21T12:29:00Z</dcterms:created>
  <dcterms:modified xsi:type="dcterms:W3CDTF">2017-02-21T12:29:00Z</dcterms:modified>
</cp:coreProperties>
</file>