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 xml:space="preserve">(протокол от 22 декабря </w:t>
      </w:r>
      <w:bookmarkStart w:id="0" w:name="_GoBack"/>
      <w:bookmarkEnd w:id="0"/>
      <w:r>
        <w:rPr>
          <w:rFonts w:ascii="Times New Roman" w:hAnsi="Times New Roman"/>
          <w:b w:val="0"/>
          <w:sz w:val="28"/>
          <w:szCs w:val="28"/>
        </w:rPr>
        <w:t>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3D667A">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3D667A">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3D667A">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3D667A">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3D667A">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3D667A">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3D667A">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3D667A">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3D667A">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7A" w:rsidRDefault="003D667A">
      <w:pPr>
        <w:spacing w:after="0" w:line="240" w:lineRule="auto"/>
      </w:pPr>
      <w:r>
        <w:separator/>
      </w:r>
    </w:p>
  </w:endnote>
  <w:endnote w:type="continuationSeparator" w:id="0">
    <w:p w:rsidR="003D667A" w:rsidRDefault="003D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97" w:rsidRDefault="003D667A">
    <w:pPr>
      <w:pStyle w:val="af7"/>
      <w:jc w:val="center"/>
    </w:pPr>
    <w:r>
      <w:fldChar w:fldCharType="begin"/>
    </w:r>
    <w:r>
      <w:instrText xml:space="preserve"> PAGE   \* MERGEFORMAT </w:instrText>
    </w:r>
    <w:r>
      <w:fldChar w:fldCharType="separate"/>
    </w:r>
    <w:r w:rsidR="004F5941">
      <w:rPr>
        <w:noProof/>
      </w:rPr>
      <w:t>68</w:t>
    </w:r>
    <w:r>
      <w:rPr>
        <w:noProof/>
      </w:rPr>
      <w:fldChar w:fldCharType="end"/>
    </w:r>
  </w:p>
  <w:p w:rsidR="00B50597" w:rsidRDefault="00B505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7A" w:rsidRDefault="003D667A">
      <w:pPr>
        <w:spacing w:after="0" w:line="240" w:lineRule="auto"/>
      </w:pPr>
      <w:r>
        <w:separator/>
      </w:r>
    </w:p>
  </w:footnote>
  <w:footnote w:type="continuationSeparator" w:id="0">
    <w:p w:rsidR="003D667A" w:rsidRDefault="003D667A">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667A"/>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5941"/>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400A124D-EF8B-4683-9AC1-E086A035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B72D-FC73-47F1-B0FE-2D487F0F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46762</Words>
  <Characters>266547</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312684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 Windows</cp:lastModifiedBy>
  <cp:revision>3</cp:revision>
  <cp:lastPrinted>2014-04-21T11:03:00Z</cp:lastPrinted>
  <dcterms:created xsi:type="dcterms:W3CDTF">2017-02-21T12:34:00Z</dcterms:created>
  <dcterms:modified xsi:type="dcterms:W3CDTF">2017-02-21T12:34:00Z</dcterms:modified>
</cp:coreProperties>
</file>